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3288025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e2472c95-ee7e-44c9-b078-51339bb4a3b5"/>
      <w:r>
        <w:rPr>
          <w:rFonts w:ascii="Times New Roman" w:hAnsi="Times New Roman"/>
          <w:b/>
          <w:i w:val="0"/>
          <w:color w:val="000000"/>
          <w:sz w:val="28"/>
        </w:rPr>
        <w:t xml:space="preserve">Комитет общего и профессионального образования Ленинградской области 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i w:val="0"/>
          <w:color w:val="000000"/>
          <w:sz w:val="28"/>
        </w:rPr>
        <w:t xml:space="preserve">администрация муниципального образования Тосненский район Ленинградской области 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МКОУ "Ульяновская СОШ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id="20" w:name="_GoBack"/>
      <w:bookmarkEnd w:id="2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186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632"/>
        <w:gridCol w:w="3115"/>
        <w:gridCol w:w="3114"/>
        <w:gridCol w:w="3115"/>
        <w:gridCol w:w="3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7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 методическом объединении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u w:val="single"/>
                <w:lang w:val="ru-RU"/>
              </w:rPr>
              <w:t xml:space="preserve">       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Э.А.Литавар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hint="default"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 от «30» августа 2023 г</w:t>
            </w:r>
          </w:p>
        </w:tc>
        <w:tc>
          <w:tcPr>
            <w:tcW w:w="2632" w:type="dxa"/>
            <w:vAlign w:val="top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5" w:type="dxa"/>
            <w:vAlign w:val="top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методическом совете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заместителем директора по учебно-воспитательной работе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Л.А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67 от «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1» сентября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 w:cstheme="minorBidi"/>
                <w:color w:val="00000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4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1814158)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«Окружающий мир»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33a6f4f1-a4d0-4904-9be8-f3bc488806fd"/>
      <w:r>
        <w:rPr>
          <w:rFonts w:ascii="Times New Roman" w:hAnsi="Times New Roman"/>
          <w:b/>
          <w:i w:val="0"/>
          <w:color w:val="000000"/>
          <w:sz w:val="28"/>
        </w:rPr>
        <w:t xml:space="preserve">П. Ульяновка 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0b7b3d71-5853-496b-aaf6-553eb70dbc73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3288025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3288024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ЦЕЛИ ИЗУЧЕНИЯ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>
      <w:pPr>
        <w:sectPr>
          <w:pgSz w:w="11906" w:h="16383"/>
          <w:cols w:space="720" w:num="1"/>
        </w:sectPr>
      </w:pPr>
      <w:bookmarkStart w:id="7" w:name="block-13288024"/>
    </w:p>
    <w:bookmarkEnd w:id="6"/>
    <w:bookmarkEnd w:id="7"/>
    <w:p>
      <w:pPr>
        <w:spacing w:before="0" w:after="0" w:line="264" w:lineRule="auto"/>
        <w:ind w:left="120"/>
        <w:jc w:val="both"/>
      </w:pPr>
      <w:bookmarkStart w:id="8" w:name="block-13288027"/>
      <w:r>
        <w:rPr>
          <w:rFonts w:ascii="Times New Roman" w:hAnsi="Times New Roman"/>
          <w:b/>
          <w:i w:val="0"/>
          <w:color w:val="000000"/>
          <w:sz w:val="28"/>
        </w:rPr>
        <w:t>СОДЕРЖАНИЕ УЧЕБНОГО ПРЕДМЕТА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Режим труда и отдыха.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0"/>
          <w:i w:val="0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0"/>
          <w:i w:val="0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общество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Человек и природа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>
      <w:pPr>
        <w:sectPr>
          <w:pgSz w:w="11906" w:h="16383"/>
          <w:cols w:space="720" w:num="1"/>
        </w:sectPr>
      </w:pPr>
      <w:bookmarkStart w:id="9" w:name="block-13288027"/>
    </w:p>
    <w:bookmarkEnd w:id="8"/>
    <w:bookmarkEnd w:id="9"/>
    <w:p>
      <w:pPr>
        <w:spacing w:before="0" w:after="0" w:line="264" w:lineRule="auto"/>
        <w:ind w:left="120"/>
        <w:jc w:val="both"/>
      </w:pPr>
      <w:bookmarkStart w:id="10" w:name="block-13288028"/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1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2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3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 КЛАСС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4 классе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 w:lineRule="auto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>
      <w:pPr>
        <w:sectPr>
          <w:pgSz w:w="11906" w:h="16383"/>
          <w:cols w:space="720" w:num="1"/>
        </w:sectPr>
      </w:pPr>
      <w:bookmarkStart w:id="11" w:name="block-13288028"/>
    </w:p>
    <w:bookmarkEnd w:id="10"/>
    <w:bookmarkEnd w:id="11"/>
    <w:p>
      <w:pPr>
        <w:spacing w:before="0" w:after="0"/>
        <w:ind w:left="120"/>
        <w:jc w:val="left"/>
      </w:pPr>
      <w:bookmarkStart w:id="12" w:name="block-13288026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396"/>
        <w:gridCol w:w="1502"/>
        <w:gridCol w:w="1641"/>
        <w:gridCol w:w="1722"/>
        <w:gridCol w:w="262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4102"/>
        <w:gridCol w:w="1537"/>
        <w:gridCol w:w="1647"/>
        <w:gridCol w:w="1721"/>
        <w:gridCol w:w="271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067"/>
        <w:gridCol w:w="1517"/>
        <w:gridCol w:w="1622"/>
        <w:gridCol w:w="1694"/>
        <w:gridCol w:w="283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"https://m.edsoo.ru/7f4116e4"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https://m.edsoo.ru/7f4116e4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4205"/>
        <w:gridCol w:w="1489"/>
        <w:gridCol w:w="1606"/>
        <w:gridCol w:w="1680"/>
        <w:gridCol w:w="2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общество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Человек и природа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"https://m.edsoo.ru/7f412850"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3" w:name="block-13288026"/>
    </w:p>
    <w:bookmarkEnd w:id="12"/>
    <w:bookmarkEnd w:id="13"/>
    <w:p>
      <w:pPr>
        <w:spacing w:before="0" w:after="0"/>
        <w:ind w:left="120"/>
        <w:jc w:val="left"/>
      </w:pPr>
      <w:bookmarkStart w:id="14" w:name="block-13288031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88"/>
        <w:gridCol w:w="1441"/>
        <w:gridCol w:w="1546"/>
        <w:gridCol w:w="1085"/>
        <w:gridCol w:w="18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865"/>
        <w:gridCol w:w="1172"/>
        <w:gridCol w:w="1430"/>
        <w:gridCol w:w="1535"/>
        <w:gridCol w:w="1076"/>
        <w:gridCol w:w="187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499"/>
        <w:gridCol w:w="1107"/>
        <w:gridCol w:w="1309"/>
        <w:gridCol w:w="1400"/>
        <w:gridCol w:w="985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"https://m.edsoo.ru/f840da26"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80"/>
        <w:gridCol w:w="1110"/>
        <w:gridCol w:w="1314"/>
        <w:gridCol w:w="1406"/>
        <w:gridCol w:w="989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"https://m.edsoo.ru/f84164be"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13288031"/>
    </w:p>
    <w:bookmarkEnd w:id="14"/>
    <w:bookmarkEnd w:id="15"/>
    <w:p>
      <w:pPr>
        <w:spacing w:before="0" w:after="0"/>
        <w:ind w:left="120"/>
        <w:jc w:val="left"/>
      </w:pPr>
      <w:bookmarkStart w:id="16" w:name="block-13288029"/>
      <w:r>
        <w:rPr>
          <w:rFonts w:ascii="Times New Roman" w:hAnsi="Times New Roman"/>
          <w:b/>
          <w:i w:val="0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88"/>
        <w:gridCol w:w="1441"/>
        <w:gridCol w:w="1546"/>
        <w:gridCol w:w="1085"/>
        <w:gridCol w:w="18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848"/>
        <w:gridCol w:w="1188"/>
        <w:gridCol w:w="1441"/>
        <w:gridCol w:w="1546"/>
        <w:gridCol w:w="1085"/>
        <w:gridCol w:w="188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78"/>
        <w:gridCol w:w="1110"/>
        <w:gridCol w:w="1315"/>
        <w:gridCol w:w="1406"/>
        <w:gridCol w:w="990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"https://m.edsoo.ru/f841330e"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https://m.edsoo.ru/f841330e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"https://m.edsoo.ru/f841254e"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"https://m.edsoo.ru/f84123aa"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https://m.edsoo.ru/f84123aa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"https://m.edsoo.ru/f8412d5a"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https://m.edsoo.ru/f8412d5a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"https://m.edsoo.ru/f84140ba"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https://m.edsoo.ru/f84140ba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"https://m.edsoo.ru/f841427c"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"https://m.edsoo.ru/f84134bc"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https://m.edsoo.ru/f84134bc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"https://m.edsoo.ru/f841380e"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https://m.edsoo.ru/f841380e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"https://m.edsoo.ru/f8413e30"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"https://m.edsoo.ru/f841367e"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https://m.edsoo.ru/f841367e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"https://m.edsoo.ru/f8413c3c"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https://m.edsoo.ru/f8413c3c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"https://m.edsoo.ru/f841213e"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https://m.edsoo.ru/f841213e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"https://m.edsoo.ru/f8412ef4"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https://m.edsoo.ru/f8412ef4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"https://m.edsoo.ru/f841314c"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https://m.edsoo.ru/f841314c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"https://m.edsoo.ru/f841481c"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https://m.edsoo.ru/f841481c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"https://m.edsoo.ru/f8414650"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https://m.edsoo.ru/f8414650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"https://m.edsoo.ru/f84149d4"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https://m.edsoo.ru/f84149d4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"https://m.edsoo.ru/f8414b6e"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https://m.edsoo.ru/f8414b6e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"https://m.edsoo.ru/f840c162"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https://m.edsoo.ru/f840c162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"https://m.edsoo.ru/f840c9c8"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https://m.edsoo.ru/f840c9c8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"https://m.edsoo.ru/f840cce8"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https://m.edsoo.ru/f840cce8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"https://m.edsoo.ru/f840cb62"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https://m.edsoo.ru/f840cb62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"https://m.edsoo.ru/f840ce78"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https://m.edsoo.ru/f840ce78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"https://m.edsoo.ru/f840d328"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"https://m.edsoo.ru/f840d846"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https://m.edsoo.ru/f840d846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"https://m.edsoo.ru/f8412706"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"https://m.edsoo.ru/f8412896"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https://m.edsoo.ru/f8412896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"https://m.edsoo.ru/f840dd78"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https://m.edsoo.ru/f840dd78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"https://m.edsoo.ru/f840dbde"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"https://m.edsoo.ru/f840f9fc"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"https://m.edsoo.ru/f840df26"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https://m.edsoo.ru/f840df26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"https://m.edsoo.ru/f840f240"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https://m.edsoo.ru/f840f240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"https://m.edsoo.ru/f840e0de"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https://m.edsoo.ru/f840e0de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"https://m.edsoo.ru/f840e282"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https://m.edsoo.ru/f840e282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"https://m.edsoo.ru/f840e6a6"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https://m.edsoo.ru/f840e6a6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"https://m.edsoo.ru/f840fde4"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"https://m.edsoo.ru/f8412a1c"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https://m.edsoo.ru/f8412a1c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"https://m.edsoo.ru/f840e85e"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"https://m.edsoo.ru/f840ea16"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https://m.edsoo.ru/f840ea16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"https://m.edsoo.ru/f840ebe2"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https://m.edsoo.ru/f840ebe2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"https://m.edsoo.ru/f840ef2a"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https://m.edsoo.ru/f840ef2a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"https://m.edsoo.ru/f840f0b0"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https://m.edsoo.ru/f840f0b0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"https://m.edsoo.ru/f8412b98"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https://m.edsoo.ru/f8412b98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"https://m.edsoo.ru/f841030c"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https://m.edsoo.ru/f841030c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"https://m.edsoo.ru/f840ff74"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https://m.edsoo.ru/f840ff74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"https://m.edsoo.ru/f8410122"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https://m.edsoo.ru/f8410122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"https://m.edsoo.ru/f84104ba"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https://m.edsoo.ru/f84104ba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"https://m.edsoo.ru/f8410654"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https://m.edsoo.ru/f8410654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"https://m.edsoo.ru/f84116c6"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https://m.edsoo.ru/f84116c6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"https://m.edsoo.ru/f8410aa0"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https://m.edsoo.ru/f8410aa0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"https://m.edsoo.ru/f8410dd4"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https://m.edsoo.ru/f8410dd4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"https://m.edsoo.ru/f841146e"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https://m.edsoo.ru/f841146e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"https://m.edsoo.ru/f8410f78"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https://m.edsoo.ru/f8410f78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"https://m.edsoo.ru/f84118a6"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https://m.edsoo.ru/f84118a6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"https://m.edsoo.ru/f8411a5e"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https://m.edsoo.ru/f8411a5e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"https://m.edsoo.ru/f8410910"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https://m.edsoo.ru/f8410910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"https://m.edsoo.ru/f8411dd8"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https://m.edsoo.ru/f8411dd8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"https://m.edsoo.ru/f8411f90"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https://m.edsoo.ru/f8411f90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480"/>
        <w:gridCol w:w="1110"/>
        <w:gridCol w:w="1314"/>
        <w:gridCol w:w="1406"/>
        <w:gridCol w:w="989"/>
        <w:gridCol w:w="284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"https://m.edsoo.ru/f841d8ea"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https://m.edsoo.ru/f841d8ea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"https://m.edsoo.ru/f841d188"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https://m.edsoo.ru/f841d188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"https://m.edsoo.ru/f841e664"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"https://m.edsoo.ru/f841e4c0"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"https://m.edsoo.ru/f841e876"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https://m.edsoo.ru/f841e876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"https://m.edsoo.ru/f841dc50"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"https://m.edsoo.ru/f8418bb0"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https://m.edsoo.ru/f8418bb0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"https://m.edsoo.ru/f8418dc2"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https://m.edsoo.ru/f8418dc2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"https://m.edsoo.ru/f841a082"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https://m.edsoo.ru/f841a082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"https://m.edsoo.ru/f841a262"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"https://m.edsoo.ru/f8419894"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"https://m.edsoo.ru/f8419c54"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https://m.edsoo.ru/f8419c54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"https://m.edsoo.ru/f8419e7a"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https://m.edsoo.ru/f8419e7a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"https://m.edsoo.ru/f841b4aa"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https://m.edsoo.ru/f841b4aa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"https://m.edsoo.ru/f841b694"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"https://m.edsoo.ru/f841b89c"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https://m.edsoo.ru/f841b89c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"https://m.edsoo.ru/f841bf72"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https://m.edsoo.ru/f841bf72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"https://m.edsoo.ru/f841c12a"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https://m.edsoo.ru/f841c12a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"https://m.edsoo.ru/f841c56c"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https://m.edsoo.ru/f841c56c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"https://m.edsoo.ru/f841c800"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"https://m.edsoo.ru/f841c9f4"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https://m.edsoo.ru/f841c9f4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"https://m.edsoo.ru/f841cd14"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"https://m.edsoo.ru/f841cf94"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https://m.edsoo.ru/f841cf94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"https://m.edsoo.ru/f841ae1a"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https://m.edsoo.ru/f841ae1a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"https://m.edsoo.ru/f841d516"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https://m.edsoo.ru/f841d516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"https://m.edsoo.ru/f841a62c"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https://m.edsoo.ru/f841a62c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"https://m.edsoo.ru/f841a82a"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https://m.edsoo.ru/f841a82a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"https://m.edsoo.ru/f8414eca"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https://m.edsoo.ru/f8414eca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"https://m.edsoo.ru/f841668a"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https://m.edsoo.ru/f841668a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"https://m.edsoo.ru/f8416806"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"https://m.edsoo.ru/f8416996"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"https://m.edsoo.ru/f8416cfc"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"https://m.edsoo.ru/f8417382"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https://m.edsoo.ru/f8417382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"https://m.edsoo.ru/f8417526"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https://m.edsoo.ru/f8417526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"https://m.edsoo.ru/f8417918"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"https://m.edsoo.ru/f8417d1e"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https://m.edsoo.ru/f8417d1e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"https://m.edsoo.ru/f8417f08"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https://m.edsoo.ru/f8417f08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"https://m.edsoo.ru/f84183b8"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https://m.edsoo.ru/f84183b8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"https://m.edsoo.ru/f84181ce"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"https://m.edsoo.ru/f8418778"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"https://m.edsoo.ru/f84185ac"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https://m.edsoo.ru/f84185ac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"https://m.edsoo.ru/f841546a"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https://m.edsoo.ru/f841546a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"https://m.edsoo.ru/f841580c"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https://m.edsoo.ru/f841580c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"https://m.edsoo.ru/f8415118"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https://m.edsoo.ru/f8415118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"https://m.edsoo.ru/f84152c6"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https://m.edsoo.ru/f84152c6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"https://m.edsoo.ru/f8415636"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https://m.edsoo.ru/f8415636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"https://m.edsoo.ru/f8415da2"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"https://m.edsoo.ru/f8416306"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https://m.edsoo.ru/f8416306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"https://m.edsoo.ru/f8416180"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https://m.edsoo.ru/f8416180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"https://m.edsoo.ru/f8415f50"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https://m.edsoo.ru/f8415f50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7" w:name="block-13288029"/>
    </w:p>
    <w:bookmarkEnd w:id="16"/>
    <w:bookmarkEnd w:id="17"/>
    <w:p>
      <w:pPr>
        <w:spacing w:before="0" w:after="0"/>
        <w:ind w:left="120"/>
        <w:jc w:val="left"/>
      </w:pPr>
      <w:bookmarkStart w:id="18" w:name="block-13288030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9" w:name="block-13288030"/>
    </w:p>
    <w:bookmarkEnd w:id="18"/>
    <w:bookmarkEnd w:id="19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singleLevel"/>
    <w:tmpl w:val="813A4B8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">
    <w:nsid w:val="8461FADE"/>
    <w:multiLevelType w:val="singleLevel"/>
    <w:tmpl w:val="8461FAD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nsid w:val="91995D4F"/>
    <w:multiLevelType w:val="singleLevel"/>
    <w:tmpl w:val="91995D4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nsid w:val="9239341B"/>
    <w:multiLevelType w:val="singleLevel"/>
    <w:tmpl w:val="9239341B"/>
    <w:lvl w:ilvl="0" w:tentative="0">
      <w:start w:val="1"/>
      <w:numFmt w:val="decimal"/>
      <w:lvlText w:val="%1."/>
      <w:lvlJc w:val="left"/>
      <w:pPr>
        <w:ind w:left="960" w:hanging="360"/>
      </w:pPr>
    </w:lvl>
  </w:abstractNum>
  <w:abstractNum w:abstractNumId="4">
    <w:nsid w:val="9288B902"/>
    <w:multiLevelType w:val="singleLevel"/>
    <w:tmpl w:val="9288B90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nsid w:val="9C8AC8EF"/>
    <w:multiLevelType w:val="singleLevel"/>
    <w:tmpl w:val="9C8AC8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nsid w:val="B0F1ACD9"/>
    <w:multiLevelType w:val="singleLevel"/>
    <w:tmpl w:val="B0F1ACD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nsid w:val="B5E306ED"/>
    <w:multiLevelType w:val="singleLevel"/>
    <w:tmpl w:val="B5E306ED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nsid w:val="B8CEF35B"/>
    <w:multiLevelType w:val="singleLevel"/>
    <w:tmpl w:val="B8CEF35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nsid w:val="BB64CFA9"/>
    <w:multiLevelType w:val="singleLevel"/>
    <w:tmpl w:val="BB64CFA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nsid w:val="BE923771"/>
    <w:multiLevelType w:val="singleLevel"/>
    <w:tmpl w:val="BE923771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nsid w:val="BF205925"/>
    <w:multiLevelType w:val="singleLevel"/>
    <w:tmpl w:val="BF20592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nsid w:val="C8879AEF"/>
    <w:multiLevelType w:val="singleLevel"/>
    <w:tmpl w:val="C8879AE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nsid w:val="CF092B84"/>
    <w:multiLevelType w:val="singleLevel"/>
    <w:tmpl w:val="CF092B8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nsid w:val="D7F9FE59"/>
    <w:multiLevelType w:val="singleLevel"/>
    <w:tmpl w:val="D7F9FE5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nsid w:val="DCBA6B53"/>
    <w:multiLevelType w:val="singleLevel"/>
    <w:tmpl w:val="DCBA6B5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nsid w:val="E093A4B0"/>
    <w:multiLevelType w:val="singleLevel"/>
    <w:tmpl w:val="E093A4B0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nsid w:val="F4B5D9F5"/>
    <w:multiLevelType w:val="singleLevel"/>
    <w:tmpl w:val="F4B5D9F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nsid w:val="F7735DC9"/>
    <w:multiLevelType w:val="singleLevel"/>
    <w:tmpl w:val="F7735DC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nsid w:val="0053208E"/>
    <w:multiLevelType w:val="singleLevel"/>
    <w:tmpl w:val="0053208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0">
    <w:nsid w:val="0248C179"/>
    <w:multiLevelType w:val="singleLevel"/>
    <w:tmpl w:val="0248C1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nsid w:val="03D62ECE"/>
    <w:multiLevelType w:val="singleLevel"/>
    <w:tmpl w:val="03D62EC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nsid w:val="0E640482"/>
    <w:multiLevelType w:val="singleLevel"/>
    <w:tmpl w:val="0E64048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nsid w:val="243FCF68"/>
    <w:multiLevelType w:val="singleLevel"/>
    <w:tmpl w:val="243FCF6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nsid w:val="2470EC97"/>
    <w:multiLevelType w:val="singleLevel"/>
    <w:tmpl w:val="2470EC97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nsid w:val="25B654F3"/>
    <w:multiLevelType w:val="singleLevel"/>
    <w:tmpl w:val="25B654F3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nsid w:val="2A8F537B"/>
    <w:multiLevelType w:val="singleLevel"/>
    <w:tmpl w:val="2A8F537B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nsid w:val="30FC5B15"/>
    <w:multiLevelType w:val="singleLevel"/>
    <w:tmpl w:val="30FC5B15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nsid w:val="39A0D9AC"/>
    <w:multiLevelType w:val="singleLevel"/>
    <w:tmpl w:val="39A0D9AC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nsid w:val="46A08BB8"/>
    <w:multiLevelType w:val="singleLevel"/>
    <w:tmpl w:val="46A08BB8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nsid w:val="4C1BAE26"/>
    <w:multiLevelType w:val="singleLevel"/>
    <w:tmpl w:val="4C1BAE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nsid w:val="4D4DC07F"/>
    <w:multiLevelType w:val="singleLevel"/>
    <w:tmpl w:val="4D4DC07F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nsid w:val="4D94DA66"/>
    <w:multiLevelType w:val="singleLevel"/>
    <w:tmpl w:val="4D94DA6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nsid w:val="58765686"/>
    <w:multiLevelType w:val="singleLevel"/>
    <w:tmpl w:val="5876568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nsid w:val="59ADCABA"/>
    <w:multiLevelType w:val="singleLevel"/>
    <w:tmpl w:val="59ADCABA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nsid w:val="5A241D34"/>
    <w:multiLevelType w:val="singleLevel"/>
    <w:tmpl w:val="5A241D34"/>
    <w:lvl w:ilvl="0" w:tentative="0">
      <w:start w:val="2"/>
      <w:numFmt w:val="decimal"/>
      <w:lvlText w:val="%1."/>
      <w:lvlJc w:val="left"/>
      <w:pPr>
        <w:ind w:left="960" w:hanging="360"/>
      </w:pPr>
    </w:lvl>
  </w:abstractNum>
  <w:abstractNum w:abstractNumId="36">
    <w:nsid w:val="60382F6E"/>
    <w:multiLevelType w:val="singleLevel"/>
    <w:tmpl w:val="60382F6E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nsid w:val="629F7852"/>
    <w:multiLevelType w:val="singleLevel"/>
    <w:tmpl w:val="629F7852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nsid w:val="72183CF9"/>
    <w:multiLevelType w:val="singleLevel"/>
    <w:tmpl w:val="72183CF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nsid w:val="77ECEA79"/>
    <w:multiLevelType w:val="singleLevel"/>
    <w:tmpl w:val="77ECEA7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nsid w:val="79AA4FA4"/>
    <w:multiLevelType w:val="singleLevel"/>
    <w:tmpl w:val="79AA4FA4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nsid w:val="7C246926"/>
    <w:multiLevelType w:val="singleLevel"/>
    <w:tmpl w:val="7C246926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nsid w:val="7DEC2089"/>
    <w:multiLevelType w:val="singleLevel"/>
    <w:tmpl w:val="7DEC2089"/>
    <w:lvl w:ilvl="0" w:tentative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9"/>
  </w:num>
  <w:num w:numId="2">
    <w:abstractNumId w:val="13"/>
  </w:num>
  <w:num w:numId="3">
    <w:abstractNumId w:val="34"/>
  </w:num>
  <w:num w:numId="4">
    <w:abstractNumId w:val="11"/>
  </w:num>
  <w:num w:numId="5">
    <w:abstractNumId w:val="7"/>
  </w:num>
  <w:num w:numId="6">
    <w:abstractNumId w:val="21"/>
  </w:num>
  <w:num w:numId="7">
    <w:abstractNumId w:val="25"/>
  </w:num>
  <w:num w:numId="8">
    <w:abstractNumId w:val="38"/>
  </w:num>
  <w:num w:numId="9">
    <w:abstractNumId w:val="20"/>
  </w:num>
  <w:num w:numId="10">
    <w:abstractNumId w:val="3"/>
  </w:num>
  <w:num w:numId="11">
    <w:abstractNumId w:val="26"/>
  </w:num>
  <w:num w:numId="12">
    <w:abstractNumId w:val="35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5"/>
  </w:num>
  <w:num w:numId="20">
    <w:abstractNumId w:val="30"/>
  </w:num>
  <w:num w:numId="21">
    <w:abstractNumId w:val="36"/>
  </w:num>
  <w:num w:numId="22">
    <w:abstractNumId w:val="22"/>
  </w:num>
  <w:num w:numId="23">
    <w:abstractNumId w:val="29"/>
  </w:num>
  <w:num w:numId="24">
    <w:abstractNumId w:val="6"/>
  </w:num>
  <w:num w:numId="25">
    <w:abstractNumId w:val="41"/>
  </w:num>
  <w:num w:numId="26">
    <w:abstractNumId w:val="39"/>
  </w:num>
  <w:num w:numId="27">
    <w:abstractNumId w:val="10"/>
  </w:num>
  <w:num w:numId="28">
    <w:abstractNumId w:val="37"/>
  </w:num>
  <w:num w:numId="29">
    <w:abstractNumId w:val="4"/>
  </w:num>
  <w:num w:numId="30">
    <w:abstractNumId w:val="28"/>
  </w:num>
  <w:num w:numId="31">
    <w:abstractNumId w:val="1"/>
  </w:num>
  <w:num w:numId="32">
    <w:abstractNumId w:val="33"/>
  </w:num>
  <w:num w:numId="33">
    <w:abstractNumId w:val="42"/>
  </w:num>
  <w:num w:numId="34">
    <w:abstractNumId w:val="0"/>
  </w:num>
  <w:num w:numId="35">
    <w:abstractNumId w:val="23"/>
  </w:num>
  <w:num w:numId="36">
    <w:abstractNumId w:val="32"/>
  </w:num>
  <w:num w:numId="37">
    <w:abstractNumId w:val="18"/>
  </w:num>
  <w:num w:numId="38">
    <w:abstractNumId w:val="16"/>
  </w:num>
  <w:num w:numId="39">
    <w:abstractNumId w:val="27"/>
  </w:num>
  <w:num w:numId="40">
    <w:abstractNumId w:val="40"/>
  </w:num>
  <w:num w:numId="41">
    <w:abstractNumId w:val="9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00000"/>
    <w:rsid w:val="54AC6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2023-10-29T17:30:36Z</dcterms:created>
  <dc:creator>Litav</dc:creator>
  <cp:lastModifiedBy>Litav</cp:lastModifiedBy>
  <dcterms:modified xsi:type="dcterms:W3CDTF">2023-10-29T17:31:14Z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0E35894AAE5B4B7AB6B216FCCDE85364_12</vt:lpwstr>
  </property>
</Properties>
</file>